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A4D2A" w:rsidTr="008A4D2A">
        <w:tc>
          <w:tcPr>
            <w:tcW w:w="9571" w:type="dxa"/>
          </w:tcPr>
          <w:p w:rsidR="008A4D2A" w:rsidRDefault="008A4D2A" w:rsidP="000731F3">
            <w:pPr>
              <w:widowControl w:val="0"/>
              <w:suppressAutoHyphens/>
              <w:jc w:val="right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8A4D2A" w:rsidRDefault="008A4D2A" w:rsidP="000731F3">
            <w:pPr>
              <w:widowControl w:val="0"/>
              <w:suppressAutoHyphens/>
              <w:jc w:val="right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Заведующий МБДОУ «Сказка»</w:t>
            </w:r>
          </w:p>
          <w:p w:rsidR="008A4D2A" w:rsidRDefault="008A4D2A" w:rsidP="000731F3">
            <w:pPr>
              <w:widowControl w:val="0"/>
              <w:suppressAutoHyphens/>
              <w:jc w:val="right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_______________М.Я. </w:t>
            </w:r>
            <w:proofErr w:type="spellStart"/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Ловцова</w:t>
            </w:r>
            <w:proofErr w:type="spellEnd"/>
          </w:p>
          <w:p w:rsidR="008A4D2A" w:rsidRDefault="008A4D2A" w:rsidP="000731F3">
            <w:pPr>
              <w:widowControl w:val="0"/>
              <w:suppressAutoHyphens/>
              <w:jc w:val="right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Приказ №14 от 28.2015г</w:t>
            </w:r>
          </w:p>
        </w:tc>
      </w:tr>
    </w:tbl>
    <w:p w:rsidR="00F5118E" w:rsidRPr="008A4D2A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F5118E" w:rsidRPr="008A4D2A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8A4D2A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 w:rsidR="009E2668" w:rsidRPr="008A4D2A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5</w:t>
      </w:r>
      <w:r w:rsidRPr="008A4D2A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-201</w:t>
      </w:r>
      <w:r w:rsidR="009E2668" w:rsidRPr="008A4D2A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6</w:t>
      </w:r>
      <w:r w:rsidRPr="008A4D2A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муниципального бюджетное дошкольного образовательного</w:t>
      </w: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учреждения «</w:t>
      </w:r>
      <w:r w:rsidR="00B93E5D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Сказка»  </w:t>
      </w:r>
    </w:p>
    <w:p w:rsid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F5118E" w:rsidRDefault="00F5118E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2D6CA1" w:rsidRDefault="002D6CA1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3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</w:tblGrid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8A4D2A" w:rsidTr="008A4D2A">
        <w:trPr>
          <w:gridAfter w:val="11"/>
          <w:wAfter w:w="796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 w:rsidP="00C144B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6E67D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D54B80" w:rsidRDefault="008A4D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8A4D2A" w:rsidRPr="0025794E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25794E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25794E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 20 мин.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A4D2A" w:rsidRPr="0025794E" w:rsidRDefault="008A4D2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25794E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25794E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8A4D2A" w:rsidRPr="0025794E" w:rsidRDefault="008A4D2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25794E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25794E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8A4D2A" w:rsidRDefault="008A4D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A4D2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B20D42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B20D42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Pr="00B20D42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Pr="008A4D2A" w:rsidRDefault="008A4D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8A4D2A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кружки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2раза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8A4D2A" w:rsidTr="008A4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4ч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2A" w:rsidRDefault="008A4D2A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6ч 15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2A" w:rsidRDefault="008A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5118E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F5118E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F5118E" w:rsidRPr="00794CA1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201</w:t>
      </w:r>
      <w:r w:rsidR="0025794E"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5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- 201</w:t>
      </w:r>
      <w:r w:rsidR="0025794E"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6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794CA1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F5118E" w:rsidRPr="00794CA1" w:rsidRDefault="00F5118E" w:rsidP="00794CA1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Приказ Министерства образования и науки Российской федерации «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17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»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октября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20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13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г.</w:t>
      </w:r>
      <w:r w:rsidR="00794CA1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№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1155 Федеральное государственное образовательный стандарт дошкольного образования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.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b w:val="0"/>
          <w:i w:val="0"/>
          <w:sz w:val="28"/>
          <w:szCs w:val="28"/>
        </w:rPr>
        <w:t>Законом Российской Федерации от 29.12.2012. №273</w:t>
      </w:r>
      <w:r w:rsidR="00794CA1" w:rsidRPr="00794CA1">
        <w:rPr>
          <w:b w:val="0"/>
          <w:i w:val="0"/>
          <w:sz w:val="28"/>
          <w:szCs w:val="28"/>
        </w:rPr>
        <w:t>-</w:t>
      </w:r>
      <w:r w:rsidRPr="00794CA1">
        <w:rPr>
          <w:b w:val="0"/>
          <w:i w:val="0"/>
          <w:sz w:val="28"/>
          <w:szCs w:val="28"/>
        </w:rPr>
        <w:t xml:space="preserve"> ФЗ « Об образовании</w:t>
      </w:r>
      <w:r w:rsidR="00794CA1" w:rsidRPr="00794CA1">
        <w:rPr>
          <w:b w:val="0"/>
          <w:i w:val="0"/>
          <w:sz w:val="28"/>
          <w:szCs w:val="28"/>
        </w:rPr>
        <w:t xml:space="preserve"> Российской Федерации</w:t>
      </w:r>
      <w:r w:rsidRPr="00794CA1">
        <w:rPr>
          <w:b w:val="0"/>
          <w:i w:val="0"/>
          <w:sz w:val="28"/>
          <w:szCs w:val="28"/>
        </w:rPr>
        <w:t xml:space="preserve">» 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proofErr w:type="spellStart"/>
      <w:r w:rsidRPr="00794CA1">
        <w:rPr>
          <w:b w:val="0"/>
          <w:i w:val="0"/>
          <w:sz w:val="28"/>
          <w:szCs w:val="28"/>
        </w:rPr>
        <w:t>СанПиН</w:t>
      </w:r>
      <w:proofErr w:type="spellEnd"/>
      <w:r w:rsidRPr="00794CA1">
        <w:rPr>
          <w:b w:val="0"/>
          <w:i w:val="0"/>
          <w:sz w:val="28"/>
          <w:szCs w:val="28"/>
        </w:rPr>
        <w:t xml:space="preserve">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F5118E" w:rsidRPr="00794CA1" w:rsidRDefault="0025794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b w:val="0"/>
          <w:i w:val="0"/>
          <w:sz w:val="28"/>
          <w:szCs w:val="28"/>
        </w:rPr>
        <w:t>Примерная программа «От рождения до школы»</w:t>
      </w: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794CA1" w:rsidRPr="00794CA1" w:rsidRDefault="00794CA1" w:rsidP="00794CA1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формирование основ безопасного поведения в быту, социуме, природе.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социокультурных</w:t>
      </w:r>
      <w:proofErr w:type="spellEnd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общем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4CA1" w:rsidRPr="00794CA1" w:rsidRDefault="00794CA1" w:rsidP="00794CA1">
      <w:pPr>
        <w:spacing w:after="0"/>
        <w:rPr>
          <w:sz w:val="28"/>
          <w:szCs w:val="28"/>
        </w:rPr>
      </w:pPr>
    </w:p>
    <w:p w:rsidR="00794CA1" w:rsidRPr="00794CA1" w:rsidRDefault="00794CA1">
      <w:pPr>
        <w:rPr>
          <w:sz w:val="28"/>
          <w:szCs w:val="28"/>
        </w:rPr>
      </w:pPr>
    </w:p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p w:rsidR="00794CA1" w:rsidRDefault="00794CA1"/>
    <w:sectPr w:rsidR="00794CA1" w:rsidSect="008A4D2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18E"/>
    <w:rsid w:val="00034442"/>
    <w:rsid w:val="00126B70"/>
    <w:rsid w:val="00166D44"/>
    <w:rsid w:val="001A1313"/>
    <w:rsid w:val="001E70DE"/>
    <w:rsid w:val="00231733"/>
    <w:rsid w:val="0025794E"/>
    <w:rsid w:val="002A4685"/>
    <w:rsid w:val="002D6CA1"/>
    <w:rsid w:val="002F7E41"/>
    <w:rsid w:val="004B7F47"/>
    <w:rsid w:val="0066083F"/>
    <w:rsid w:val="006E67DA"/>
    <w:rsid w:val="00794CA1"/>
    <w:rsid w:val="007A0DF9"/>
    <w:rsid w:val="007C6424"/>
    <w:rsid w:val="008457B2"/>
    <w:rsid w:val="008A4D2A"/>
    <w:rsid w:val="0091288A"/>
    <w:rsid w:val="009506E5"/>
    <w:rsid w:val="009D3D03"/>
    <w:rsid w:val="009E2668"/>
    <w:rsid w:val="00A14E93"/>
    <w:rsid w:val="00A7184C"/>
    <w:rsid w:val="00B20D42"/>
    <w:rsid w:val="00B93E5D"/>
    <w:rsid w:val="00B96525"/>
    <w:rsid w:val="00C144B5"/>
    <w:rsid w:val="00D54B80"/>
    <w:rsid w:val="00F5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table" w:styleId="a5">
    <w:name w:val="Table Grid"/>
    <w:basedOn w:val="a1"/>
    <w:uiPriority w:val="59"/>
    <w:rsid w:val="008A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1B80-9ED7-49D6-811B-88D5F9B2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2015-12-10T02:26:00Z</dcterms:created>
  <dcterms:modified xsi:type="dcterms:W3CDTF">2015-12-10T02:26:00Z</dcterms:modified>
</cp:coreProperties>
</file>